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D7" w:rsidRDefault="00B207D7" w:rsidP="00B207D7">
      <w:pPr>
        <w:spacing w:before="58"/>
        <w:ind w:left="1586" w:right="1969"/>
        <w:jc w:val="center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Bolsista</w:t>
      </w:r>
    </w:p>
    <w:p w:rsidR="00B207D7" w:rsidRDefault="00B207D7" w:rsidP="00B207D7">
      <w:pPr>
        <w:pStyle w:val="Corpodetexto"/>
        <w:spacing w:before="4"/>
        <w:rPr>
          <w:b/>
          <w:sz w:val="17"/>
        </w:rPr>
      </w:pPr>
    </w:p>
    <w:p w:rsidR="00B207D7" w:rsidRDefault="00B207D7" w:rsidP="00B207D7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left="592"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9"/>
        <w:gridCol w:w="4877"/>
      </w:tblGrid>
      <w:tr w:rsidR="00B207D7" w:rsidTr="00110149">
        <w:trPr>
          <w:trHeight w:val="308"/>
        </w:trPr>
        <w:tc>
          <w:tcPr>
            <w:tcW w:w="4879" w:type="dxa"/>
            <w:shd w:val="clear" w:color="auto" w:fill="DAEDF3"/>
          </w:tcPr>
          <w:p w:rsidR="00B207D7" w:rsidRDefault="00B207D7" w:rsidP="00110149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 w:rsidR="00B207D7" w:rsidRPr="00FB7014" w:rsidRDefault="00B207D7" w:rsidP="0011014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FB7014">
              <w:rPr>
                <w:rFonts w:ascii="Times New Roman"/>
                <w:sz w:val="24"/>
                <w:szCs w:val="24"/>
              </w:rPr>
              <w:t>Universidade Estadual de Maring</w:t>
            </w:r>
            <w:r w:rsidRPr="00FB7014">
              <w:rPr>
                <w:rFonts w:ascii="Times New Roman"/>
                <w:sz w:val="24"/>
                <w:szCs w:val="24"/>
              </w:rPr>
              <w:t>á</w:t>
            </w:r>
          </w:p>
        </w:tc>
      </w:tr>
      <w:tr w:rsidR="00B207D7" w:rsidTr="00110149">
        <w:trPr>
          <w:trHeight w:val="311"/>
        </w:trPr>
        <w:tc>
          <w:tcPr>
            <w:tcW w:w="4879" w:type="dxa"/>
            <w:shd w:val="clear" w:color="auto" w:fill="DAEDF3"/>
          </w:tcPr>
          <w:p w:rsidR="00B207D7" w:rsidRDefault="00B207D7" w:rsidP="00110149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Pesquisador/Extensionista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:rsidR="00B207D7" w:rsidRDefault="00B207D7" w:rsidP="00110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07D7" w:rsidTr="00110149">
        <w:trPr>
          <w:trHeight w:val="312"/>
        </w:trPr>
        <w:tc>
          <w:tcPr>
            <w:tcW w:w="4879" w:type="dxa"/>
            <w:shd w:val="clear" w:color="auto" w:fill="DAEDF3"/>
          </w:tcPr>
          <w:p w:rsidR="00B207D7" w:rsidRDefault="00B207D7" w:rsidP="00110149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:rsidR="00B207D7" w:rsidRDefault="00B207D7" w:rsidP="00110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07D7" w:rsidRDefault="00B207D7" w:rsidP="00B207D7">
      <w:pPr>
        <w:pStyle w:val="Corpodetexto"/>
        <w:spacing w:before="8"/>
        <w:rPr>
          <w:b/>
          <w:sz w:val="15"/>
        </w:rPr>
      </w:pPr>
    </w:p>
    <w:p w:rsidR="00B207D7" w:rsidRDefault="00B207D7" w:rsidP="00B207D7">
      <w:pPr>
        <w:pStyle w:val="PargrafodaLista"/>
        <w:numPr>
          <w:ilvl w:val="0"/>
          <w:numId w:val="6"/>
        </w:numPr>
        <w:tabs>
          <w:tab w:val="left" w:pos="593"/>
        </w:tabs>
        <w:spacing w:before="1"/>
        <w:ind w:left="592"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56"/>
      </w:tblGrid>
      <w:tr w:rsidR="00B207D7" w:rsidTr="00110149">
        <w:trPr>
          <w:trHeight w:val="311"/>
        </w:trPr>
        <w:tc>
          <w:tcPr>
            <w:tcW w:w="9756" w:type="dxa"/>
          </w:tcPr>
          <w:p w:rsidR="00B207D7" w:rsidRDefault="00B207D7" w:rsidP="00110149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207D7" w:rsidTr="00110149">
        <w:trPr>
          <w:trHeight w:val="308"/>
        </w:trPr>
        <w:tc>
          <w:tcPr>
            <w:tcW w:w="9756" w:type="dxa"/>
          </w:tcPr>
          <w:p w:rsidR="00B207D7" w:rsidRDefault="00B207D7" w:rsidP="00110149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207D7" w:rsidTr="00110149">
        <w:trPr>
          <w:trHeight w:val="311"/>
        </w:trPr>
        <w:tc>
          <w:tcPr>
            <w:tcW w:w="9756" w:type="dxa"/>
          </w:tcPr>
          <w:p w:rsidR="00B207D7" w:rsidRDefault="00B207D7" w:rsidP="00110149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207D7" w:rsidTr="00110149">
        <w:trPr>
          <w:trHeight w:val="310"/>
        </w:trPr>
        <w:tc>
          <w:tcPr>
            <w:tcW w:w="9756" w:type="dxa"/>
          </w:tcPr>
          <w:p w:rsidR="00B207D7" w:rsidRDefault="00B207D7" w:rsidP="00110149">
            <w:pPr>
              <w:pStyle w:val="TableParagraph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207D7" w:rsidTr="00110149">
        <w:trPr>
          <w:trHeight w:val="310"/>
        </w:trPr>
        <w:tc>
          <w:tcPr>
            <w:tcW w:w="9756" w:type="dxa"/>
          </w:tcPr>
          <w:p w:rsidR="00B207D7" w:rsidRDefault="00B207D7" w:rsidP="00110149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B207D7" w:rsidTr="00110149">
        <w:trPr>
          <w:trHeight w:val="311"/>
        </w:trPr>
        <w:tc>
          <w:tcPr>
            <w:tcW w:w="9756" w:type="dxa"/>
          </w:tcPr>
          <w:p w:rsidR="00B207D7" w:rsidRDefault="00B207D7" w:rsidP="00110149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:rsidR="00B207D7" w:rsidRDefault="00B207D7" w:rsidP="00B207D7">
      <w:pPr>
        <w:pStyle w:val="Corpodetexto"/>
        <w:spacing w:before="6"/>
        <w:rPr>
          <w:b/>
          <w:sz w:val="18"/>
        </w:rPr>
      </w:pPr>
    </w:p>
    <w:p w:rsidR="00B207D7" w:rsidRDefault="00B207D7" w:rsidP="00B207D7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left="592"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:rsidR="00B207D7" w:rsidRDefault="00B207D7" w:rsidP="00B207D7">
      <w:pPr>
        <w:pStyle w:val="PargrafodaLista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exact"/>
        <w:ind w:left="950" w:hanging="467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z w:val="21"/>
        </w:rPr>
        <w:tab/>
        <w:t>estudante</w:t>
      </w:r>
    </w:p>
    <w:p w:rsidR="00B207D7" w:rsidRDefault="00B207D7" w:rsidP="00B207D7">
      <w:pPr>
        <w:tabs>
          <w:tab w:val="left" w:pos="6071"/>
        </w:tabs>
        <w:ind w:left="950" w:right="763"/>
        <w:jc w:val="both"/>
        <w:rPr>
          <w:i/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vínculo</w:t>
      </w:r>
    </w:p>
    <w:p w:rsidR="00B207D7" w:rsidRDefault="00B207D7" w:rsidP="00B207D7">
      <w:pPr>
        <w:tabs>
          <w:tab w:val="right" w:pos="10603"/>
        </w:tabs>
        <w:spacing w:line="257" w:lineRule="exact"/>
        <w:ind w:left="950"/>
        <w:rPr>
          <w:sz w:val="21"/>
        </w:rPr>
      </w:pPr>
      <w:r>
        <w:rPr>
          <w:i/>
          <w:sz w:val="21"/>
        </w:rPr>
        <w:t>empregatício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bolsista desta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Chamada Pública.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 w:rsidR="00B207D7" w:rsidRDefault="00B207D7" w:rsidP="00B207D7">
      <w:pPr>
        <w:pStyle w:val="PargrafodaLista"/>
        <w:numPr>
          <w:ilvl w:val="1"/>
          <w:numId w:val="6"/>
        </w:numPr>
        <w:tabs>
          <w:tab w:val="left" w:pos="950"/>
          <w:tab w:val="left" w:pos="951"/>
        </w:tabs>
        <w:spacing w:before="1" w:line="237" w:lineRule="auto"/>
        <w:ind w:left="950" w:right="770" w:hanging="521"/>
        <w:rPr>
          <w:i/>
          <w:sz w:val="21"/>
        </w:rPr>
      </w:pPr>
      <w:r w:rsidRPr="009C01AF">
        <w:pict>
          <v:rect id="_x0000_s1031" style="position:absolute;left:0;text-align:left;margin-left:555.95pt;margin-top:2.4pt;width:24.7pt;height:.5pt;z-index:251660288;mso-position-horizontal-relative:page" fillcolor="black" stroked="f">
            <w10:wrap anchorx="page"/>
          </v:rect>
        </w:pict>
      </w: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II,c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 Lei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 w:rsidR="00B207D7" w:rsidRDefault="00B207D7" w:rsidP="00B207D7">
      <w:pPr>
        <w:pStyle w:val="Corpodetexto"/>
        <w:spacing w:before="11"/>
        <w:rPr>
          <w:i/>
          <w:sz w:val="21"/>
        </w:rPr>
      </w:pPr>
    </w:p>
    <w:p w:rsidR="00B207D7" w:rsidRDefault="00B207D7" w:rsidP="00B207D7">
      <w:pPr>
        <w:pStyle w:val="PargrafodaLista"/>
        <w:numPr>
          <w:ilvl w:val="0"/>
          <w:numId w:val="6"/>
        </w:numPr>
        <w:tabs>
          <w:tab w:val="left" w:pos="593"/>
        </w:tabs>
        <w:ind w:left="592"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9"/>
        <w:gridCol w:w="4877"/>
      </w:tblGrid>
      <w:tr w:rsidR="00B207D7" w:rsidTr="00110149">
        <w:trPr>
          <w:trHeight w:val="541"/>
        </w:trPr>
        <w:tc>
          <w:tcPr>
            <w:tcW w:w="9756" w:type="dxa"/>
            <w:gridSpan w:val="2"/>
            <w:shd w:val="clear" w:color="auto" w:fill="DAEDF3"/>
          </w:tcPr>
          <w:p w:rsidR="00B207D7" w:rsidRDefault="00B207D7" w:rsidP="00110149">
            <w:pPr>
              <w:pStyle w:val="TableParagraph"/>
              <w:spacing w:before="31" w:line="218" w:lineRule="auto"/>
              <w:ind w:left="1099" w:right="299" w:hanging="781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durante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B207D7" w:rsidTr="00110149">
        <w:trPr>
          <w:trHeight w:val="522"/>
        </w:trPr>
        <w:tc>
          <w:tcPr>
            <w:tcW w:w="9756" w:type="dxa"/>
            <w:gridSpan w:val="2"/>
          </w:tcPr>
          <w:p w:rsidR="00B207D7" w:rsidRDefault="00B207D7" w:rsidP="00110149">
            <w:pPr>
              <w:pStyle w:val="TableParagraph"/>
              <w:spacing w:before="119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 w:rsidR="00B207D7" w:rsidTr="00110149">
        <w:trPr>
          <w:trHeight w:val="541"/>
        </w:trPr>
        <w:tc>
          <w:tcPr>
            <w:tcW w:w="4879" w:type="dxa"/>
          </w:tcPr>
          <w:p w:rsidR="00B207D7" w:rsidRDefault="00B207D7" w:rsidP="00110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 w:rsidR="00B207D7" w:rsidRDefault="00B207D7" w:rsidP="00110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07D7" w:rsidTr="00110149">
        <w:trPr>
          <w:trHeight w:val="311"/>
        </w:trPr>
        <w:tc>
          <w:tcPr>
            <w:tcW w:w="4879" w:type="dxa"/>
            <w:shd w:val="clear" w:color="auto" w:fill="C5D9F0"/>
          </w:tcPr>
          <w:p w:rsidR="00B207D7" w:rsidRDefault="00B207D7" w:rsidP="00110149">
            <w:pPr>
              <w:pStyle w:val="TableParagraph"/>
              <w:spacing w:before="14"/>
              <w:ind w:left="1500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77" w:type="dxa"/>
            <w:shd w:val="clear" w:color="auto" w:fill="C5D9F0"/>
          </w:tcPr>
          <w:p w:rsidR="00B207D7" w:rsidRDefault="00B207D7" w:rsidP="00FB7014">
            <w:pPr>
              <w:pStyle w:val="TableParagraph"/>
              <w:spacing w:before="14"/>
              <w:ind w:left="20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 w:rsidR="00FB7014">
              <w:rPr>
                <w:sz w:val="21"/>
              </w:rPr>
              <w:t>Pesquisador/Extensionista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B207D7" w:rsidTr="00110149">
        <w:trPr>
          <w:trHeight w:val="541"/>
        </w:trPr>
        <w:tc>
          <w:tcPr>
            <w:tcW w:w="9756" w:type="dxa"/>
            <w:gridSpan w:val="2"/>
          </w:tcPr>
          <w:p w:rsidR="00B207D7" w:rsidRDefault="00B207D7" w:rsidP="00110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07D7" w:rsidTr="00110149">
        <w:trPr>
          <w:trHeight w:val="542"/>
        </w:trPr>
        <w:tc>
          <w:tcPr>
            <w:tcW w:w="9756" w:type="dxa"/>
            <w:gridSpan w:val="2"/>
            <w:shd w:val="clear" w:color="auto" w:fill="C5D9F0"/>
          </w:tcPr>
          <w:p w:rsidR="00B207D7" w:rsidRDefault="00B207D7" w:rsidP="00FB7014">
            <w:pPr>
              <w:pStyle w:val="TableParagraph"/>
              <w:spacing w:before="31" w:line="218" w:lineRule="auto"/>
              <w:ind w:left="2478" w:right="246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:rsidR="00B207D7" w:rsidRDefault="00B207D7" w:rsidP="00B207D7">
      <w:pPr>
        <w:pStyle w:val="Corpodetexto"/>
        <w:spacing w:before="7"/>
        <w:rPr>
          <w:b/>
          <w:sz w:val="20"/>
        </w:rPr>
      </w:pPr>
    </w:p>
    <w:p w:rsidR="00B207D7" w:rsidRDefault="00B207D7" w:rsidP="00B207D7">
      <w:pPr>
        <w:spacing w:line="237" w:lineRule="exact"/>
        <w:ind w:left="381"/>
        <w:rPr>
          <w:rFonts w:ascii="Times New Roman"/>
          <w:sz w:val="21"/>
        </w:rPr>
      </w:pPr>
      <w:r w:rsidRPr="009C01AF">
        <w:rPr>
          <w:rFonts w:ascii="Calibri"/>
        </w:rPr>
        <w:pict>
          <v:rect id="_x0000_s1032" style="position:absolute;left:0;text-align:left;margin-left:86.1pt;margin-top:7.1pt;width:2in;height:.5pt;z-index:251661312;mso-position-horizontal-relative:page" fillcolor="black" stroked="f">
            <w10:wrap anchorx="page"/>
          </v:rect>
        </w:pict>
      </w:r>
      <w:r>
        <w:rPr>
          <w:rFonts w:ascii="Times New Roman"/>
          <w:sz w:val="21"/>
        </w:rPr>
        <w:t>1.</w:t>
      </w:r>
    </w:p>
    <w:p w:rsidR="00B207D7" w:rsidRDefault="00B207D7" w:rsidP="00B207D7">
      <w:pPr>
        <w:spacing w:line="267" w:lineRule="exact"/>
        <w:ind w:left="381"/>
        <w:rPr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:rsidR="00B207D7" w:rsidRDefault="00B207D7" w:rsidP="00B207D7">
      <w:pPr>
        <w:spacing w:before="9"/>
        <w:ind w:left="381" w:right="925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 w:rsidR="00B207D7" w:rsidRDefault="00B207D7" w:rsidP="00B207D7">
      <w:pPr>
        <w:ind w:left="381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 w:rsidR="00981F1D" w:rsidRPr="00B207D7" w:rsidRDefault="00B207D7" w:rsidP="00B207D7">
      <w:r>
        <w:rPr>
          <w:sz w:val="18"/>
        </w:rPr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</w:t>
      </w:r>
    </w:p>
    <w:sectPr w:rsidR="00981F1D" w:rsidRPr="00B207D7" w:rsidSect="00B83991">
      <w:headerReference w:type="default" r:id="rId8"/>
      <w:pgSz w:w="11910" w:h="16840"/>
      <w:pgMar w:top="2760" w:right="0" w:bottom="280" w:left="3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7C" w:rsidRDefault="009A437C">
      <w:r>
        <w:separator/>
      </w:r>
    </w:p>
  </w:endnote>
  <w:endnote w:type="continuationSeparator" w:id="0">
    <w:p w:rsidR="009A437C" w:rsidRDefault="009A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7C" w:rsidRDefault="009A437C">
      <w:r>
        <w:separator/>
      </w:r>
    </w:p>
  </w:footnote>
  <w:footnote w:type="continuationSeparator" w:id="0">
    <w:p w:rsidR="009A437C" w:rsidRDefault="009A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1D" w:rsidRDefault="00B207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7.4pt;margin-top:94.5pt;width:363.3pt;height:36.75pt;z-index:-251657216;mso-position-horizontal-relative:page;mso-position-vertical-relative:page" filled="f" stroked="f">
          <v:textbox inset="0,0,0,0">
            <w:txbxContent>
              <w:p w:rsidR="00B207D7" w:rsidRPr="00B207D7" w:rsidRDefault="00B207D7" w:rsidP="00B207D7">
                <w:pPr>
                  <w:spacing w:before="59"/>
                  <w:ind w:left="15" w:right="17"/>
                  <w:jc w:val="center"/>
                  <w:rPr>
                    <w:rFonts w:asciiTheme="minorHAnsi" w:hAnsiTheme="minorHAnsi"/>
                    <w:b/>
                    <w:sz w:val="24"/>
                  </w:rPr>
                </w:pP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CHAMADA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PÚBLICA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Nº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08/2021–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PROGRAMA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4F81BC"/>
                    <w:w w:val="80"/>
                    <w:sz w:val="24"/>
                  </w:rPr>
                  <w:t>INSTITUCIONAL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DE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APOIO</w:t>
                </w:r>
              </w:p>
              <w:p w:rsidR="00B207D7" w:rsidRPr="00B207D7" w:rsidRDefault="00B207D7" w:rsidP="00B207D7">
                <w:pPr>
                  <w:spacing w:before="55"/>
                  <w:ind w:left="61" w:right="7"/>
                  <w:jc w:val="center"/>
                  <w:rPr>
                    <w:rFonts w:asciiTheme="minorHAnsi" w:hAnsiTheme="minorHAnsi"/>
                    <w:b/>
                    <w:sz w:val="24"/>
                  </w:rPr>
                </w:pP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À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INCLUSÃO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3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SOCIAL,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PESQUISA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E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4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EXTENSÃO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3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UNIVERSITÁRIA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1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-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 w:rsidRPr="00B207D7">
                  <w:rPr>
                    <w:rFonts w:asciiTheme="minorHAnsi" w:hAnsiTheme="minorHAnsi"/>
                    <w:b/>
                    <w:color w:val="006FC0"/>
                    <w:sz w:val="24"/>
                  </w:rPr>
                  <w:t>PIBIS</w:t>
                </w:r>
              </w:p>
            </w:txbxContent>
          </v:textbox>
          <w10:wrap anchorx="page" anchory="page"/>
        </v:shape>
      </w:pict>
    </w:r>
    <w:r w:rsidR="00B56C85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4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32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91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3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8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2" w:hanging="203"/>
      </w:pPr>
      <w:rPr>
        <w:rFonts w:hint="default"/>
        <w:lang w:val="pt-PT" w:eastAsia="en-US" w:bidi="ar-SA"/>
      </w:rPr>
    </w:lvl>
  </w:abstractNum>
  <w:abstractNum w:abstractNumId="5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6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7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8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9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  <w:jc w:val="left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9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9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8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07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6" w:hanging="462"/>
      </w:pPr>
      <w:rPr>
        <w:rFonts w:hint="default"/>
        <w:lang w:val="pt-PT" w:eastAsia="en-US" w:bidi="ar-SA"/>
      </w:rPr>
    </w:lvl>
  </w:abstractNum>
  <w:abstractNum w:abstractNumId="1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11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2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13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14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158"/>
      </w:pPr>
      <w:rPr>
        <w:rFonts w:hint="default"/>
        <w:lang w:val="pt-PT" w:eastAsia="en-US" w:bidi="ar-SA"/>
      </w:rPr>
    </w:lvl>
  </w:abstractNum>
  <w:abstractNum w:abstractNumId="15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16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68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5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4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1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0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8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1F1D"/>
    <w:rsid w:val="00277CC4"/>
    <w:rsid w:val="00981F1D"/>
    <w:rsid w:val="009A437C"/>
    <w:rsid w:val="00B207D7"/>
    <w:rsid w:val="00B56C85"/>
    <w:rsid w:val="00B83991"/>
    <w:rsid w:val="00FB7014"/>
    <w:rsid w:val="5B72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981F1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981F1D"/>
    <w:pPr>
      <w:ind w:left="2690" w:right="30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rsid w:val="00981F1D"/>
    <w:pPr>
      <w:spacing w:before="19"/>
      <w:ind w:left="15" w:right="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rsid w:val="00981F1D"/>
    <w:pPr>
      <w:ind w:left="814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uiPriority w:val="1"/>
    <w:qFormat/>
    <w:rsid w:val="00981F1D"/>
    <w:pPr>
      <w:ind w:left="814"/>
      <w:jc w:val="both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81F1D"/>
  </w:style>
  <w:style w:type="table" w:customStyle="1" w:styleId="TableNormal">
    <w:name w:val="Table Normal"/>
    <w:uiPriority w:val="2"/>
    <w:semiHidden/>
    <w:unhideWhenUsed/>
    <w:qFormat/>
    <w:rsid w:val="00981F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81F1D"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981F1D"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B20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07D7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B20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207D7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0"/>
    <customShpInfo spid="_x0000_s1032"/>
    <customShpInfo spid="_x0000_s1033"/>
    <customShpInfo spid="_x0000_s1034"/>
    <customShpInfo spid="_x0000_s1031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49"/>
    <customShpInfo spid="_x0000_s1052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1469</Characters>
  <Application>Microsoft Office Word</Application>
  <DocSecurity>0</DocSecurity>
  <Lines>12</Lines>
  <Paragraphs>3</Paragraphs>
  <ScaleCrop>false</ScaleCrop>
  <Company>uem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Claudemir</cp:lastModifiedBy>
  <cp:revision>3</cp:revision>
  <dcterms:created xsi:type="dcterms:W3CDTF">2021-06-14T18:03:00Z</dcterms:created>
  <dcterms:modified xsi:type="dcterms:W3CDTF">2021-06-14T18:04:00Z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