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1D" w:rsidRDefault="00981F1D">
      <w:pPr>
        <w:pStyle w:val="Corpodetexto"/>
        <w:spacing w:before="7"/>
        <w:rPr>
          <w:rFonts w:ascii="Arial"/>
          <w:b/>
          <w:sz w:val="24"/>
        </w:rPr>
      </w:pPr>
    </w:p>
    <w:p w:rsidR="00981F1D" w:rsidRDefault="00B56C85">
      <w:pPr>
        <w:pStyle w:val="Ttulo3"/>
        <w:spacing w:before="100"/>
        <w:ind w:left="2685" w:right="3003"/>
        <w:jc w:val="center"/>
      </w:pPr>
      <w:r>
        <w:rPr>
          <w:w w:val="80"/>
        </w:rPr>
        <w:t>ANEXO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 w:rsidR="00981F1D" w:rsidRDefault="00981F1D">
      <w:pPr>
        <w:pStyle w:val="Corpodetexto"/>
        <w:spacing w:before="2"/>
        <w:rPr>
          <w:rFonts w:ascii="Arial"/>
          <w:b/>
          <w:sz w:val="14"/>
        </w:rPr>
      </w:pPr>
    </w:p>
    <w:p w:rsidR="00981F1D" w:rsidRDefault="00B56C85">
      <w:pPr>
        <w:pStyle w:val="PargrafodaLista"/>
        <w:numPr>
          <w:ilvl w:val="0"/>
          <w:numId w:val="6"/>
        </w:numPr>
        <w:tabs>
          <w:tab w:val="left" w:pos="1582"/>
        </w:tabs>
        <w:spacing w:before="100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3"/>
        <w:gridCol w:w="4308"/>
      </w:tblGrid>
      <w:tr w:rsidR="00981F1D">
        <w:trPr>
          <w:trHeight w:val="308"/>
        </w:trPr>
        <w:tc>
          <w:tcPr>
            <w:tcW w:w="4313" w:type="dxa"/>
            <w:shd w:val="clear" w:color="auto" w:fill="DAEDF3"/>
          </w:tcPr>
          <w:p w:rsidR="00981F1D" w:rsidRDefault="00B56C85">
            <w:pPr>
              <w:pStyle w:val="TableParagraph"/>
              <w:spacing w:before="14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Instituição/Campus</w:t>
            </w:r>
          </w:p>
        </w:tc>
        <w:tc>
          <w:tcPr>
            <w:tcW w:w="4308" w:type="dxa"/>
          </w:tcPr>
          <w:p w:rsidR="00981F1D" w:rsidRPr="00BE1A4B" w:rsidRDefault="00B8399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E1A4B">
              <w:rPr>
                <w:rFonts w:ascii="Times New Roman"/>
                <w:sz w:val="24"/>
                <w:szCs w:val="24"/>
              </w:rPr>
              <w:t>Universidade Estadual de Maring</w:t>
            </w:r>
            <w:r w:rsidRPr="00BE1A4B">
              <w:rPr>
                <w:rFonts w:ascii="Times New Roman"/>
                <w:sz w:val="24"/>
                <w:szCs w:val="24"/>
              </w:rPr>
              <w:t>á</w:t>
            </w:r>
            <w:r w:rsidRPr="00BE1A4B">
              <w:rPr>
                <w:rFonts w:ascii="Times New Roman"/>
                <w:sz w:val="24"/>
                <w:szCs w:val="24"/>
              </w:rPr>
              <w:t>/UEM</w:t>
            </w:r>
          </w:p>
        </w:tc>
      </w:tr>
      <w:tr w:rsidR="00981F1D">
        <w:trPr>
          <w:trHeight w:val="306"/>
        </w:trPr>
        <w:tc>
          <w:tcPr>
            <w:tcW w:w="4313" w:type="dxa"/>
            <w:shd w:val="clear" w:color="auto" w:fill="DAEDF3"/>
          </w:tcPr>
          <w:p w:rsidR="00981F1D" w:rsidRDefault="00B56C85">
            <w:pPr>
              <w:pStyle w:val="TableParagraph"/>
              <w:spacing w:before="12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 w:rsidR="00B83991">
              <w:rPr>
                <w:rFonts w:ascii="Arial MT" w:hAnsi="Arial MT"/>
                <w:w w:val="80"/>
              </w:rPr>
              <w:t>/Extensionista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4308" w:type="dxa"/>
          </w:tcPr>
          <w:p w:rsidR="00981F1D" w:rsidRDefault="00981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F1D">
        <w:trPr>
          <w:trHeight w:val="307"/>
        </w:trPr>
        <w:tc>
          <w:tcPr>
            <w:tcW w:w="4313" w:type="dxa"/>
            <w:shd w:val="clear" w:color="auto" w:fill="DAEDF3"/>
          </w:tcPr>
          <w:p w:rsidR="00981F1D" w:rsidRDefault="00B56C85">
            <w:pPr>
              <w:pStyle w:val="TableParagraph"/>
              <w:spacing w:before="12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4308" w:type="dxa"/>
          </w:tcPr>
          <w:p w:rsidR="00981F1D" w:rsidRDefault="00981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1F1D" w:rsidRDefault="00981F1D">
      <w:pPr>
        <w:pStyle w:val="Corpodetexto"/>
        <w:rPr>
          <w:rFonts w:ascii="Arial"/>
          <w:b/>
          <w:sz w:val="24"/>
        </w:rPr>
      </w:pPr>
    </w:p>
    <w:p w:rsidR="00981F1D" w:rsidRDefault="00B56C85">
      <w:pPr>
        <w:pStyle w:val="Ttulo3"/>
        <w:numPr>
          <w:ilvl w:val="0"/>
          <w:numId w:val="6"/>
        </w:numPr>
        <w:tabs>
          <w:tab w:val="left" w:pos="1582"/>
        </w:tabs>
        <w:spacing w:before="151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21"/>
      </w:tblGrid>
      <w:tr w:rsidR="00981F1D">
        <w:trPr>
          <w:trHeight w:val="307"/>
        </w:trPr>
        <w:tc>
          <w:tcPr>
            <w:tcW w:w="8621" w:type="dxa"/>
          </w:tcPr>
          <w:p w:rsidR="00981F1D" w:rsidRDefault="00B56C85">
            <w:pPr>
              <w:pStyle w:val="TableParagraph"/>
              <w:spacing w:before="17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</w:tr>
      <w:tr w:rsidR="00981F1D">
        <w:trPr>
          <w:trHeight w:val="307"/>
        </w:trPr>
        <w:tc>
          <w:tcPr>
            <w:tcW w:w="8621" w:type="dxa"/>
          </w:tcPr>
          <w:p w:rsidR="00981F1D" w:rsidRDefault="00B56C85">
            <w:pPr>
              <w:pStyle w:val="TableParagraph"/>
              <w:spacing w:before="17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2</w:t>
            </w:r>
          </w:p>
        </w:tc>
      </w:tr>
      <w:tr w:rsidR="00981F1D">
        <w:trPr>
          <w:trHeight w:val="307"/>
        </w:trPr>
        <w:tc>
          <w:tcPr>
            <w:tcW w:w="8621" w:type="dxa"/>
          </w:tcPr>
          <w:p w:rsidR="00981F1D" w:rsidRDefault="00B56C85">
            <w:pPr>
              <w:pStyle w:val="TableParagraph"/>
              <w:spacing w:before="17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3</w:t>
            </w:r>
          </w:p>
        </w:tc>
      </w:tr>
      <w:tr w:rsidR="00981F1D">
        <w:trPr>
          <w:trHeight w:val="308"/>
        </w:trPr>
        <w:tc>
          <w:tcPr>
            <w:tcW w:w="8621" w:type="dxa"/>
          </w:tcPr>
          <w:p w:rsidR="00981F1D" w:rsidRDefault="00B56C85">
            <w:pPr>
              <w:pStyle w:val="TableParagraph"/>
              <w:spacing w:before="17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:rsidR="00981F1D" w:rsidRDefault="00981F1D">
      <w:pPr>
        <w:pStyle w:val="Corpodetexto"/>
        <w:spacing w:before="5"/>
        <w:rPr>
          <w:rFonts w:ascii="Arial"/>
          <w:b/>
          <w:sz w:val="24"/>
        </w:rPr>
      </w:pPr>
    </w:p>
    <w:p w:rsidR="00981F1D" w:rsidRDefault="00B56C85">
      <w:pPr>
        <w:pStyle w:val="PargrafodaLista"/>
        <w:numPr>
          <w:ilvl w:val="0"/>
          <w:numId w:val="6"/>
        </w:numPr>
        <w:tabs>
          <w:tab w:val="left" w:pos="1582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:rsidR="00981F1D" w:rsidRDefault="00B56C85">
      <w:pPr>
        <w:pStyle w:val="PargrafodaLista"/>
        <w:numPr>
          <w:ilvl w:val="1"/>
          <w:numId w:val="6"/>
        </w:numPr>
        <w:tabs>
          <w:tab w:val="left" w:pos="1951"/>
        </w:tabs>
        <w:spacing w:before="57" w:line="252" w:lineRule="exact"/>
        <w:ind w:hanging="463"/>
        <w:jc w:val="both"/>
        <w:rPr>
          <w:rFonts w:ascii="Arial"/>
          <w:i/>
        </w:rPr>
      </w:pPr>
      <w:r>
        <w:rPr>
          <w:rFonts w:ascii="Arial"/>
          <w:i/>
          <w:w w:val="90"/>
        </w:rPr>
        <w:t>Declaramos</w:t>
      </w:r>
      <w:r>
        <w:rPr>
          <w:rFonts w:ascii="Arial"/>
          <w:i/>
          <w:spacing w:val="66"/>
        </w:rPr>
        <w:t xml:space="preserve">   </w:t>
      </w:r>
      <w:r>
        <w:rPr>
          <w:rFonts w:ascii="Arial"/>
          <w:i/>
          <w:spacing w:val="68"/>
        </w:rPr>
        <w:t xml:space="preserve"> </w:t>
      </w:r>
      <w:r>
        <w:rPr>
          <w:rFonts w:ascii="Arial"/>
          <w:i/>
          <w:w w:val="90"/>
        </w:rPr>
        <w:t>para</w:t>
      </w:r>
      <w:r>
        <w:rPr>
          <w:rFonts w:ascii="Arial"/>
          <w:i/>
          <w:spacing w:val="52"/>
        </w:rPr>
        <w:t xml:space="preserve">     </w:t>
      </w:r>
      <w:r>
        <w:rPr>
          <w:rFonts w:ascii="Arial"/>
          <w:i/>
          <w:w w:val="90"/>
        </w:rPr>
        <w:t>os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devidos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fins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que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o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estudante</w:t>
      </w:r>
    </w:p>
    <w:p w:rsidR="00981F1D" w:rsidRDefault="00B56C85">
      <w:pPr>
        <w:tabs>
          <w:tab w:val="left" w:pos="6862"/>
        </w:tabs>
        <w:ind w:left="1950" w:right="1699"/>
        <w:jc w:val="both"/>
        <w:rPr>
          <w:rFonts w:ascii="Arial" w:hAnsi="Arial"/>
          <w:i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5"/>
        </w:rPr>
        <w:t>,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selecionados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por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instituição</w:t>
      </w:r>
      <w:r>
        <w:rPr>
          <w:rFonts w:ascii="Arial" w:hAnsi="Arial"/>
          <w:i/>
          <w:spacing w:val="-49"/>
          <w:w w:val="85"/>
        </w:rPr>
        <w:t xml:space="preserve"> </w:t>
      </w:r>
      <w:r>
        <w:rPr>
          <w:rFonts w:ascii="Arial" w:hAnsi="Arial"/>
          <w:i/>
          <w:w w:val="85"/>
        </w:rPr>
        <w:t xml:space="preserve">para participar como bolsista do </w:t>
      </w:r>
      <w:r>
        <w:rPr>
          <w:rFonts w:ascii="Arial" w:hAnsi="Arial"/>
          <w:b/>
          <w:i/>
          <w:w w:val="85"/>
        </w:rPr>
        <w:t>PROGRAMA DE BOLSAS DE INICIAÇÃO CIENTÍFICA E</w:t>
      </w:r>
      <w:r>
        <w:rPr>
          <w:rFonts w:ascii="Arial" w:hAnsi="Arial"/>
          <w:b/>
          <w:i/>
          <w:spacing w:val="1"/>
          <w:w w:val="85"/>
        </w:rPr>
        <w:t xml:space="preserve"> </w:t>
      </w:r>
      <w:r>
        <w:rPr>
          <w:rFonts w:ascii="Arial" w:hAnsi="Arial"/>
          <w:b/>
          <w:i/>
          <w:w w:val="80"/>
        </w:rPr>
        <w:t>INICIAÇÃO</w:t>
      </w:r>
      <w:r>
        <w:rPr>
          <w:rFonts w:ascii="Arial" w:hAnsi="Arial"/>
          <w:b/>
          <w:i/>
          <w:spacing w:val="3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EM</w:t>
      </w:r>
      <w:r>
        <w:rPr>
          <w:rFonts w:ascii="Arial" w:hAnsi="Arial"/>
          <w:b/>
          <w:i/>
          <w:spacing w:val="39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DESENVOLVIMENTO</w:t>
      </w:r>
      <w:r>
        <w:rPr>
          <w:rFonts w:ascii="Arial" w:hAnsi="Arial"/>
          <w:b/>
          <w:i/>
          <w:spacing w:val="40"/>
          <w:w w:val="80"/>
        </w:rPr>
        <w:t xml:space="preserve"> </w:t>
      </w:r>
      <w:r>
        <w:rPr>
          <w:rFonts w:ascii="Arial" w:hAnsi="Arial"/>
          <w:b/>
          <w:i/>
          <w:w w:val="80"/>
        </w:rPr>
        <w:t>TECNOLÓGICO</w:t>
      </w:r>
      <w:r>
        <w:rPr>
          <w:rFonts w:ascii="Arial" w:hAnsi="Arial"/>
          <w:b/>
          <w:i/>
          <w:spacing w:val="3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</w:t>
      </w:r>
      <w:r>
        <w:rPr>
          <w:rFonts w:ascii="Arial" w:hAnsi="Arial"/>
          <w:b/>
          <w:i/>
          <w:spacing w:val="36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INOVAÇÃO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39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36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35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38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</w:p>
    <w:p w:rsidR="00981F1D" w:rsidRDefault="00B56C85">
      <w:pPr>
        <w:ind w:left="1950" w:right="1702"/>
        <w:jc w:val="both"/>
        <w:rPr>
          <w:rFonts w:ascii="Arial" w:hAnsi="Arial"/>
          <w:i/>
        </w:rPr>
      </w:pPr>
      <w:r>
        <w:rPr>
          <w:rFonts w:ascii="Arial" w:hAnsi="Arial"/>
          <w:i/>
          <w:w w:val="85"/>
        </w:rPr>
        <w:t>qualquer outra natureza ou manterá vínculo empregatício enquanto permanecer bolsista desta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90"/>
        </w:rPr>
        <w:t>Chamada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Pública.</w:t>
      </w:r>
    </w:p>
    <w:p w:rsidR="00981F1D" w:rsidRDefault="00B56C85">
      <w:pPr>
        <w:pStyle w:val="PargrafodaLista"/>
        <w:numPr>
          <w:ilvl w:val="1"/>
          <w:numId w:val="6"/>
        </w:numPr>
        <w:tabs>
          <w:tab w:val="left" w:pos="1950"/>
          <w:tab w:val="left" w:pos="1951"/>
        </w:tabs>
        <w:ind w:right="1704" w:hanging="512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7,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II,c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:rsidR="00981F1D" w:rsidRDefault="00981F1D">
      <w:pPr>
        <w:pStyle w:val="Corpodetexto"/>
        <w:spacing w:before="5"/>
        <w:rPr>
          <w:rFonts w:ascii="Arial"/>
          <w:i/>
          <w:sz w:val="25"/>
        </w:rPr>
      </w:pPr>
    </w:p>
    <w:p w:rsidR="00981F1D" w:rsidRDefault="00B56C85">
      <w:pPr>
        <w:pStyle w:val="Ttulo3"/>
        <w:numPr>
          <w:ilvl w:val="0"/>
          <w:numId w:val="6"/>
        </w:numPr>
        <w:tabs>
          <w:tab w:val="left" w:pos="1582"/>
        </w:tabs>
        <w:spacing w:before="1"/>
      </w:pPr>
      <w:r>
        <w:rPr>
          <w:color w:val="006FC0"/>
          <w:w w:val="90"/>
        </w:rPr>
        <w:t>ASSINATURAS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1"/>
        <w:gridCol w:w="4310"/>
      </w:tblGrid>
      <w:tr w:rsidR="00981F1D">
        <w:trPr>
          <w:trHeight w:val="535"/>
        </w:trPr>
        <w:tc>
          <w:tcPr>
            <w:tcW w:w="8621" w:type="dxa"/>
            <w:gridSpan w:val="2"/>
            <w:shd w:val="clear" w:color="auto" w:fill="DAEDF3"/>
          </w:tcPr>
          <w:p w:rsidR="00981F1D" w:rsidRDefault="00B56C85">
            <w:pPr>
              <w:pStyle w:val="TableParagraph"/>
              <w:spacing w:before="37" w:line="213" w:lineRule="auto"/>
              <w:ind w:left="597" w:hanging="510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981F1D">
        <w:trPr>
          <w:trHeight w:val="521"/>
        </w:trPr>
        <w:tc>
          <w:tcPr>
            <w:tcW w:w="8621" w:type="dxa"/>
            <w:gridSpan w:val="2"/>
          </w:tcPr>
          <w:p w:rsidR="00981F1D" w:rsidRDefault="00B56C85">
            <w:pPr>
              <w:pStyle w:val="TableParagraph"/>
              <w:spacing w:before="120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981F1D">
        <w:trPr>
          <w:trHeight w:val="763"/>
        </w:trPr>
        <w:tc>
          <w:tcPr>
            <w:tcW w:w="4311" w:type="dxa"/>
          </w:tcPr>
          <w:p w:rsidR="00981F1D" w:rsidRDefault="00981F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 w:rsidR="00981F1D" w:rsidRDefault="00981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F1D">
        <w:trPr>
          <w:trHeight w:val="533"/>
        </w:trPr>
        <w:tc>
          <w:tcPr>
            <w:tcW w:w="4311" w:type="dxa"/>
            <w:shd w:val="clear" w:color="auto" w:fill="C5D9F0"/>
          </w:tcPr>
          <w:p w:rsidR="00981F1D" w:rsidRDefault="00B56C85">
            <w:pPr>
              <w:pStyle w:val="TableParagraph"/>
              <w:spacing w:before="12"/>
              <w:ind w:left="1262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 w:rsidR="00981F1D" w:rsidRDefault="00B56C85" w:rsidP="00BE1A4B">
            <w:pPr>
              <w:pStyle w:val="TableParagraph"/>
              <w:spacing w:before="33" w:line="216" w:lineRule="auto"/>
              <w:ind w:left="335"/>
              <w:jc w:val="center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 w:rsidR="00BE1A4B">
              <w:rPr>
                <w:sz w:val="21"/>
              </w:rPr>
              <w:t>Pesquisador/Extensionista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981F1D">
        <w:trPr>
          <w:trHeight w:val="308"/>
        </w:trPr>
        <w:tc>
          <w:tcPr>
            <w:tcW w:w="8621" w:type="dxa"/>
            <w:gridSpan w:val="2"/>
          </w:tcPr>
          <w:p w:rsidR="00981F1D" w:rsidRDefault="00981F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F1D">
        <w:trPr>
          <w:trHeight w:val="535"/>
        </w:trPr>
        <w:tc>
          <w:tcPr>
            <w:tcW w:w="8621" w:type="dxa"/>
            <w:gridSpan w:val="2"/>
            <w:shd w:val="clear" w:color="auto" w:fill="C5D9F0"/>
          </w:tcPr>
          <w:p w:rsidR="00981F1D" w:rsidRDefault="00B56C85">
            <w:pPr>
              <w:pStyle w:val="TableParagraph"/>
              <w:spacing w:before="33" w:line="216" w:lineRule="auto"/>
              <w:ind w:left="2644" w:right="1843" w:hanging="652"/>
              <w:rPr>
                <w:i/>
              </w:rPr>
            </w:pPr>
            <w:r>
              <w:rPr>
                <w:i/>
                <w:w w:val="80"/>
              </w:rPr>
              <w:t>Aprovação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da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Pró-Reitoria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ou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equivalente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nos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Institutos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</w:p>
        </w:tc>
      </w:tr>
    </w:tbl>
    <w:p w:rsidR="00981F1D" w:rsidRDefault="00981F1D">
      <w:pPr>
        <w:pStyle w:val="Corpodetexto"/>
        <w:spacing w:before="5"/>
        <w:rPr>
          <w:rFonts w:ascii="Arial"/>
          <w:b/>
          <w:sz w:val="32"/>
        </w:rPr>
      </w:pPr>
    </w:p>
    <w:p w:rsidR="00981F1D" w:rsidRDefault="00075F6B">
      <w:pPr>
        <w:pStyle w:val="Corpodetexto"/>
        <w:spacing w:before="1"/>
        <w:ind w:left="1382"/>
        <w:rPr>
          <w:rFonts w:ascii="Times New Roman"/>
        </w:rPr>
      </w:pPr>
      <w:r w:rsidRPr="00075F6B">
        <w:pict>
          <v:rect id="_x0000_s1030" style="position:absolute;left:0;text-align:left;margin-left:103.1pt;margin-top:7.5pt;width:2in;height:.55pt;z-index:251648512;mso-position-horizontal-relative:page" fillcolor="black" stroked="f">
            <w10:wrap anchorx="page"/>
          </v:rect>
        </w:pict>
      </w:r>
      <w:r w:rsidR="00B56C85">
        <w:rPr>
          <w:rFonts w:ascii="Times New Roman"/>
        </w:rPr>
        <w:t>1.</w:t>
      </w:r>
    </w:p>
    <w:p w:rsidR="00981F1D" w:rsidRDefault="00B56C85">
      <w:pPr>
        <w:spacing w:before="37" w:line="228" w:lineRule="exact"/>
        <w:ind w:left="1382"/>
        <w:rPr>
          <w:sz w:val="18"/>
        </w:rPr>
      </w:pPr>
      <w:r>
        <w:rPr>
          <w:spacing w:val="-3"/>
          <w:w w:val="80"/>
          <w:position w:val="6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:rsidR="00981F1D" w:rsidRDefault="00B56C85">
      <w:pPr>
        <w:ind w:left="1382" w:right="1614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:rsidR="00981F1D" w:rsidRDefault="00B56C85">
      <w:pPr>
        <w:spacing w:line="206" w:lineRule="exact"/>
        <w:ind w:left="1382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:rsidR="00981F1D" w:rsidRDefault="00B56C85">
      <w:pPr>
        <w:spacing w:line="206" w:lineRule="exact"/>
        <w:ind w:left="1382"/>
        <w:rPr>
          <w:sz w:val="18"/>
        </w:rPr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sectPr w:rsidR="00981F1D" w:rsidSect="00B83991">
      <w:headerReference w:type="default" r:id="rId8"/>
      <w:pgSz w:w="11910" w:h="16840"/>
      <w:pgMar w:top="2760" w:right="0" w:bottom="280" w:left="3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07" w:rsidRDefault="00DF2507">
      <w:r>
        <w:separator/>
      </w:r>
    </w:p>
  </w:endnote>
  <w:endnote w:type="continuationSeparator" w:id="0">
    <w:p w:rsidR="00DF2507" w:rsidRDefault="00DF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07" w:rsidRDefault="00DF2507">
      <w:r>
        <w:separator/>
      </w:r>
    </w:p>
  </w:footnote>
  <w:footnote w:type="continuationSeparator" w:id="0">
    <w:p w:rsidR="00DF2507" w:rsidRDefault="00DF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1D" w:rsidRDefault="00B56C8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F6B" w:rsidRPr="00075F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9.5pt;margin-top:106.55pt;width:296.55pt;height:32.5pt;z-index:-251658240;mso-position-horizontal-relative:page;mso-position-vertical-relative:page" filled="f" stroked="f">
          <v:textbox style="mso-next-textbox:#_x0000_s2049" inset="0,0,0,0">
            <w:txbxContent>
              <w:p w:rsidR="00981F1D" w:rsidRDefault="00B56C85">
                <w:pPr>
                  <w:spacing w:before="19"/>
                  <w:ind w:left="17" w:right="17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4F81BC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4F81BC"/>
                    <w:spacing w:val="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06/2021</w:t>
                </w:r>
                <w:r>
                  <w:rPr>
                    <w:rFonts w:ascii="Arial" w:hAnsi="Arial"/>
                    <w:b/>
                    <w:color w:val="4F81BC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4F81BC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INSTITUCIONAL</w:t>
                </w:r>
              </w:p>
              <w:p w:rsidR="00981F1D" w:rsidRDefault="00B56C85">
                <w:pPr>
                  <w:spacing w:before="59"/>
                  <w:ind w:left="15" w:right="17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4F81BC"/>
                    <w:spacing w:val="1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BOLSAS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EXTENSÃO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UNIVERSITÁRIA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PIBEX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814" w:hanging="490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1382" w:hanging="24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48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382" w:hanging="232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2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32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20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91" w:hanging="2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3" w:hanging="2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2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8" w:hanging="2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2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2" w:hanging="203"/>
      </w:pPr>
      <w:rPr>
        <w:rFonts w:hint="default"/>
        <w:lang w:val="pt-PT" w:eastAsia="en-US" w:bidi="ar-SA"/>
      </w:rPr>
    </w:lvl>
  </w:abstractNum>
  <w:abstractNum w:abstractNumId="5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814" w:hanging="426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9" w:hanging="360"/>
      </w:pPr>
      <w:rPr>
        <w:rFonts w:hint="default"/>
        <w:lang w:val="pt-PT" w:eastAsia="en-US" w:bidi="ar-SA"/>
      </w:rPr>
    </w:lvl>
  </w:abstractNum>
  <w:abstractNum w:abstractNumId="6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098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ascii="Arial MT" w:eastAsia="Arial MT" w:hAnsi="Arial MT" w:cs="Arial MT" w:hint="default"/>
        <w:spacing w:val="-5"/>
        <w:w w:val="8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97" w:hanging="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45" w:hanging="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4" w:hanging="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8" w:hanging="107"/>
      </w:pPr>
      <w:rPr>
        <w:rFonts w:hint="default"/>
        <w:lang w:val="pt-PT" w:eastAsia="en-US" w:bidi="ar-SA"/>
      </w:rPr>
    </w:lvl>
  </w:abstractNum>
  <w:abstractNum w:abstractNumId="7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69" w:hanging="18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8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9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581" w:hanging="20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950" w:hanging="462"/>
        <w:jc w:val="left"/>
      </w:pPr>
      <w:rPr>
        <w:rFonts w:ascii="Arial" w:eastAsia="Arial" w:hAnsi="Arial" w:cs="Arial" w:hint="default"/>
        <w:i/>
        <w:i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29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9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8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8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07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46" w:hanging="462"/>
      </w:pPr>
      <w:rPr>
        <w:rFonts w:hint="default"/>
        <w:lang w:val="pt-PT" w:eastAsia="en-US" w:bidi="ar-SA"/>
      </w:rPr>
    </w:lvl>
  </w:abstractNum>
  <w:abstractNum w:abstractNumId="1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84"/>
      </w:pPr>
      <w:rPr>
        <w:rFonts w:hint="default"/>
        <w:lang w:val="pt-PT" w:eastAsia="en-US" w:bidi="ar-SA"/>
      </w:rPr>
    </w:lvl>
  </w:abstractNum>
  <w:abstractNum w:abstractNumId="11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12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1382" w:hanging="218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400" w:hanging="21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18"/>
      </w:pPr>
      <w:rPr>
        <w:rFonts w:hint="default"/>
        <w:lang w:val="pt-PT" w:eastAsia="en-US" w:bidi="ar-SA"/>
      </w:rPr>
    </w:lvl>
  </w:abstractNum>
  <w:abstractNum w:abstractNumId="13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278" w:hanging="46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4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8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6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8" w:hanging="284"/>
      </w:pPr>
      <w:rPr>
        <w:rFonts w:hint="default"/>
        <w:lang w:val="pt-PT" w:eastAsia="en-US" w:bidi="ar-SA"/>
      </w:rPr>
    </w:lvl>
  </w:abstractNum>
  <w:abstractNum w:abstractNumId="14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1382" w:hanging="15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15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1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1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1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1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1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1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158"/>
      </w:pPr>
      <w:rPr>
        <w:rFonts w:hint="default"/>
        <w:lang w:val="pt-PT" w:eastAsia="en-US" w:bidi="ar-SA"/>
      </w:rPr>
    </w:lvl>
  </w:abstractNum>
  <w:abstractNum w:abstractNumId="15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  <w:jc w:val="left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2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4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3" w:hanging="361"/>
      </w:pPr>
      <w:rPr>
        <w:rFonts w:hint="default"/>
        <w:lang w:val="pt-PT" w:eastAsia="en-US" w:bidi="ar-SA"/>
      </w:rPr>
    </w:lvl>
  </w:abstractNum>
  <w:abstractNum w:abstractNumId="16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906" w:hanging="9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68" w:hanging="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37" w:hanging="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5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4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43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1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80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48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1F1D"/>
    <w:rsid w:val="00075F6B"/>
    <w:rsid w:val="00981F1D"/>
    <w:rsid w:val="00B56C85"/>
    <w:rsid w:val="00B83991"/>
    <w:rsid w:val="00BE1A4B"/>
    <w:rsid w:val="00DF2507"/>
    <w:rsid w:val="5B72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981F1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rsid w:val="00981F1D"/>
    <w:pPr>
      <w:ind w:left="2690" w:right="30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rsid w:val="00981F1D"/>
    <w:pPr>
      <w:spacing w:before="19"/>
      <w:ind w:left="15" w:right="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rsid w:val="00981F1D"/>
    <w:pPr>
      <w:ind w:left="814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uiPriority w:val="1"/>
    <w:qFormat/>
    <w:rsid w:val="00981F1D"/>
    <w:pPr>
      <w:ind w:left="814"/>
      <w:jc w:val="both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981F1D"/>
  </w:style>
  <w:style w:type="table" w:customStyle="1" w:styleId="TableNormal">
    <w:name w:val="Table Normal"/>
    <w:uiPriority w:val="2"/>
    <w:semiHidden/>
    <w:unhideWhenUsed/>
    <w:qFormat/>
    <w:rsid w:val="00981F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81F1D"/>
    <w:pPr>
      <w:ind w:left="138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981F1D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7"/>
    <customShpInfo spid="_x0000_s1026"/>
    <customShpInfo spid="_x0000_s1029"/>
    <customShpInfo spid="_x0000_s1028"/>
    <customShpInfo spid="_x0000_s1030"/>
    <customShpInfo spid="_x0000_s1032"/>
    <customShpInfo spid="_x0000_s1033"/>
    <customShpInfo spid="_x0000_s1034"/>
    <customShpInfo spid="_x0000_s1031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2"/>
    <customShpInfo spid="_x0000_s1044"/>
    <customShpInfo spid="_x0000_s1045"/>
    <customShpInfo spid="_x0000_s1046"/>
    <customShpInfo spid="_x0000_s1047"/>
    <customShpInfo spid="_x0000_s1048"/>
    <customShpInfo spid="_x0000_s1050"/>
    <customShpInfo spid="_x0000_s1049"/>
    <customShpInfo spid="_x0000_s1052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1496</Characters>
  <Application>Microsoft Office Word</Application>
  <DocSecurity>0</DocSecurity>
  <Lines>12</Lines>
  <Paragraphs>3</Paragraphs>
  <ScaleCrop>false</ScaleCrop>
  <Company>uem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Claudemir</cp:lastModifiedBy>
  <cp:revision>3</cp:revision>
  <dcterms:created xsi:type="dcterms:W3CDTF">2021-06-14T17:51:00Z</dcterms:created>
  <dcterms:modified xsi:type="dcterms:W3CDTF">2021-06-14T18:06:00Z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